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EADE" w14:textId="3C392B9D" w:rsidR="009E709C" w:rsidRPr="009A57E1" w:rsidRDefault="00B71918" w:rsidP="009A57E1">
      <w:pPr>
        <w:pStyle w:val="BodyTex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A57E1">
        <w:rPr>
          <w:rFonts w:asciiTheme="majorHAnsi" w:hAnsiTheme="majorHAnsi" w:cstheme="majorHAnsi"/>
          <w:b/>
          <w:bCs/>
          <w:sz w:val="24"/>
          <w:szCs w:val="24"/>
        </w:rPr>
        <w:t xml:space="preserve">The flawed ICC </w:t>
      </w:r>
      <w:r w:rsidR="00394C7A">
        <w:rPr>
          <w:rFonts w:asciiTheme="majorHAnsi" w:hAnsiTheme="majorHAnsi" w:cstheme="majorHAnsi"/>
          <w:b/>
          <w:bCs/>
          <w:sz w:val="24"/>
          <w:szCs w:val="24"/>
        </w:rPr>
        <w:t xml:space="preserve">Pre-trial Chamber </w:t>
      </w:r>
      <w:r w:rsidRPr="009A57E1">
        <w:rPr>
          <w:rFonts w:asciiTheme="majorHAnsi" w:hAnsiTheme="majorHAnsi" w:cstheme="majorHAnsi"/>
          <w:b/>
          <w:bCs/>
          <w:sz w:val="24"/>
          <w:szCs w:val="24"/>
        </w:rPr>
        <w:t xml:space="preserve">decision to </w:t>
      </w:r>
      <w:r w:rsidR="00394C7A">
        <w:rPr>
          <w:rFonts w:asciiTheme="majorHAnsi" w:hAnsiTheme="majorHAnsi" w:cstheme="majorHAnsi"/>
          <w:b/>
          <w:bCs/>
          <w:sz w:val="24"/>
          <w:szCs w:val="24"/>
        </w:rPr>
        <w:t>Recognize ICC Jurisdiction over the Territories</w:t>
      </w:r>
    </w:p>
    <w:p w14:paraId="4BA13E3C" w14:textId="77777777" w:rsidR="009E709C" w:rsidRPr="009A57E1" w:rsidRDefault="00B71918" w:rsidP="009A57E1">
      <w:pPr>
        <w:pStyle w:val="BodyTex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A57E1">
        <w:rPr>
          <w:rFonts w:asciiTheme="majorHAnsi" w:hAnsiTheme="majorHAnsi" w:cstheme="majorHAnsi"/>
          <w:b/>
          <w:bCs/>
          <w:sz w:val="24"/>
          <w:szCs w:val="24"/>
        </w:rPr>
        <w:t>An irreparable stain on the ICC</w:t>
      </w:r>
    </w:p>
    <w:p w14:paraId="03DD59BE" w14:textId="77777777" w:rsidR="009E709C" w:rsidRPr="009A57E1" w:rsidRDefault="00B71918" w:rsidP="009A57E1">
      <w:pPr>
        <w:pStyle w:val="BodyText"/>
        <w:jc w:val="center"/>
        <w:rPr>
          <w:rFonts w:asciiTheme="majorHAnsi" w:hAnsiTheme="majorHAnsi" w:cstheme="majorHAnsi"/>
        </w:rPr>
      </w:pPr>
      <w:r w:rsidRPr="009A57E1">
        <w:rPr>
          <w:rFonts w:asciiTheme="majorHAnsi" w:hAnsiTheme="majorHAnsi" w:cstheme="majorHAnsi"/>
        </w:rPr>
        <w:t>Alan Baker</w:t>
      </w:r>
    </w:p>
    <w:p w14:paraId="5DC88E9C" w14:textId="77777777" w:rsidR="009E709C" w:rsidRPr="009A57E1" w:rsidRDefault="009E709C">
      <w:pPr>
        <w:pStyle w:val="BodyText"/>
        <w:rPr>
          <w:rFonts w:asciiTheme="majorHAnsi" w:hAnsiTheme="majorHAnsi" w:cstheme="majorHAnsi"/>
        </w:rPr>
      </w:pPr>
    </w:p>
    <w:p w14:paraId="5513C1C6" w14:textId="2B88CA07" w:rsidR="009E709C" w:rsidRPr="002B6B27" w:rsidRDefault="00B71918" w:rsidP="002B6B27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2B6B27">
        <w:rPr>
          <w:rFonts w:asciiTheme="majorHAnsi" w:hAnsiTheme="majorHAnsi" w:cstheme="majorHAnsi"/>
          <w:sz w:val="24"/>
          <w:szCs w:val="24"/>
        </w:rPr>
        <w:t>It is both tragic and ironic that the State of Israel, one of the founding fathers of the</w:t>
      </w:r>
      <w:r w:rsidR="002B6B27">
        <w:rPr>
          <w:rFonts w:asciiTheme="majorHAnsi" w:hAnsiTheme="majorHAnsi" w:cstheme="majorHAnsi"/>
          <w:sz w:val="24"/>
          <w:szCs w:val="24"/>
        </w:rPr>
        <w:t xml:space="preserve"> </w:t>
      </w:r>
      <w:r w:rsidRPr="002B6B27">
        <w:rPr>
          <w:rFonts w:asciiTheme="majorHAnsi" w:hAnsiTheme="majorHAnsi" w:cstheme="majorHAnsi"/>
          <w:sz w:val="24"/>
          <w:szCs w:val="24"/>
        </w:rPr>
        <w:t xml:space="preserve">vision of </w:t>
      </w:r>
      <w:r w:rsidRPr="002B6B27">
        <w:rPr>
          <w:rFonts w:asciiTheme="majorHAnsi" w:hAnsiTheme="majorHAnsi" w:cstheme="majorHAnsi"/>
          <w:sz w:val="24"/>
          <w:szCs w:val="24"/>
        </w:rPr>
        <w:t>creating an independent International Criminal Court after the</w:t>
      </w:r>
      <w:r w:rsidR="002B6B27">
        <w:rPr>
          <w:rFonts w:asciiTheme="majorHAnsi" w:hAnsiTheme="majorHAnsi" w:cstheme="majorHAnsi"/>
          <w:sz w:val="24"/>
          <w:szCs w:val="24"/>
        </w:rPr>
        <w:t xml:space="preserve"> </w:t>
      </w:r>
      <w:r w:rsidRPr="002B6B27">
        <w:rPr>
          <w:rFonts w:asciiTheme="majorHAnsi" w:hAnsiTheme="majorHAnsi" w:cstheme="majorHAnsi"/>
          <w:sz w:val="24"/>
          <w:szCs w:val="24"/>
        </w:rPr>
        <w:t>unimaginable atrocities committed against the Jewish People during the Holocaust,</w:t>
      </w:r>
      <w:r w:rsidR="002B6B27">
        <w:rPr>
          <w:rFonts w:asciiTheme="majorHAnsi" w:hAnsiTheme="majorHAnsi" w:cstheme="majorHAnsi"/>
          <w:sz w:val="24"/>
          <w:szCs w:val="24"/>
        </w:rPr>
        <w:t xml:space="preserve"> </w:t>
      </w:r>
      <w:r w:rsidRPr="002B6B27">
        <w:rPr>
          <w:rFonts w:asciiTheme="majorHAnsi" w:hAnsiTheme="majorHAnsi" w:cstheme="majorHAnsi"/>
          <w:sz w:val="24"/>
          <w:szCs w:val="24"/>
        </w:rPr>
        <w:t>has now become the target of that very International Criminal Court.</w:t>
      </w:r>
    </w:p>
    <w:p w14:paraId="3C081B70" w14:textId="1C045465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 xml:space="preserve">As one of the leading countries actively </w:t>
      </w:r>
      <w:r w:rsidRPr="009A57E1">
        <w:rPr>
          <w:rFonts w:asciiTheme="majorHAnsi" w:hAnsiTheme="majorHAnsi" w:cstheme="majorHAnsi"/>
          <w:sz w:val="24"/>
          <w:szCs w:val="24"/>
        </w:rPr>
        <w:t>involved, from the start, in the negotiation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and drafting of the founding document-the Statute of the ICC</w:t>
      </w:r>
      <w:r w:rsidR="009A57E1">
        <w:rPr>
          <w:rFonts w:asciiTheme="majorHAnsi" w:hAnsiTheme="majorHAnsi" w:cstheme="majorHAnsi"/>
          <w:sz w:val="24"/>
          <w:szCs w:val="24"/>
        </w:rPr>
        <w:t>,</w:t>
      </w:r>
      <w:r w:rsidRPr="009A57E1">
        <w:rPr>
          <w:rFonts w:asciiTheme="majorHAnsi" w:hAnsiTheme="majorHAnsi" w:cstheme="majorHAnsi"/>
          <w:sz w:val="24"/>
          <w:szCs w:val="24"/>
        </w:rPr>
        <w:t xml:space="preserve"> it is all the more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ironic that Israel now finds itself being accused by the Court based on Palestinian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political manipulation.</w:t>
      </w:r>
    </w:p>
    <w:p w14:paraId="3018FEB4" w14:textId="0A5DFD6E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 xml:space="preserve">What was intended to </w:t>
      </w:r>
      <w:r w:rsidRPr="009A57E1">
        <w:rPr>
          <w:rFonts w:asciiTheme="majorHAnsi" w:hAnsiTheme="majorHAnsi" w:cstheme="majorHAnsi"/>
          <w:sz w:val="24"/>
          <w:szCs w:val="24"/>
        </w:rPr>
        <w:t>be an independent juridical body devoted to preventing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impunity enjoyed by the most serious and atrocious war criminals, by bringing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them to justice, is now being politically manipulated against the one state that since the early 1950s has consistently adv</w:t>
      </w:r>
      <w:r w:rsidRPr="009A57E1">
        <w:rPr>
          <w:rFonts w:asciiTheme="majorHAnsi" w:hAnsiTheme="majorHAnsi" w:cstheme="majorHAnsi"/>
          <w:sz w:val="24"/>
          <w:szCs w:val="24"/>
        </w:rPr>
        <w:t>ocated the establishment of such a body, the State of Israel.</w:t>
      </w:r>
    </w:p>
    <w:p w14:paraId="7EAFDD41" w14:textId="133AFE64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 xml:space="preserve">The irony is all the more evident given the legal acrobatics by the </w:t>
      </w:r>
      <w:r w:rsidR="002B6B27" w:rsidRPr="009A57E1">
        <w:rPr>
          <w:rFonts w:asciiTheme="majorHAnsi" w:hAnsiTheme="majorHAnsi" w:cstheme="majorHAnsi"/>
          <w:sz w:val="24"/>
          <w:szCs w:val="24"/>
        </w:rPr>
        <w:t>politically</w:t>
      </w:r>
      <w:r w:rsidR="002B6B27">
        <w:rPr>
          <w:rFonts w:asciiTheme="majorHAnsi" w:hAnsiTheme="majorHAnsi" w:cstheme="majorHAnsi"/>
          <w:sz w:val="24"/>
          <w:szCs w:val="24"/>
        </w:rPr>
        <w:t xml:space="preserve"> oriented</w:t>
      </w:r>
      <w:r w:rsidRPr="009A57E1">
        <w:rPr>
          <w:rFonts w:asciiTheme="majorHAnsi" w:hAnsiTheme="majorHAnsi" w:cstheme="majorHAnsi"/>
          <w:sz w:val="24"/>
          <w:szCs w:val="24"/>
        </w:rPr>
        <w:t xml:space="preserve"> and politically</w:t>
      </w:r>
      <w:r w:rsidR="002B6B27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 xml:space="preserve">influenced prosecutor of the </w:t>
      </w:r>
      <w:r w:rsidR="002B6B27">
        <w:rPr>
          <w:rFonts w:asciiTheme="majorHAnsi" w:hAnsiTheme="majorHAnsi" w:cstheme="majorHAnsi"/>
          <w:sz w:val="24"/>
          <w:szCs w:val="24"/>
        </w:rPr>
        <w:t>C</w:t>
      </w:r>
      <w:r w:rsidRPr="009A57E1">
        <w:rPr>
          <w:rFonts w:asciiTheme="majorHAnsi" w:hAnsiTheme="majorHAnsi" w:cstheme="majorHAnsi"/>
          <w:sz w:val="24"/>
          <w:szCs w:val="24"/>
        </w:rPr>
        <w:t xml:space="preserve">ourt and the </w:t>
      </w:r>
      <w:r w:rsidR="002B6B27">
        <w:rPr>
          <w:rFonts w:asciiTheme="majorHAnsi" w:hAnsiTheme="majorHAnsi" w:cstheme="majorHAnsi"/>
          <w:sz w:val="24"/>
          <w:szCs w:val="24"/>
        </w:rPr>
        <w:t xml:space="preserve">majority of </w:t>
      </w:r>
      <w:r w:rsidRPr="009A57E1">
        <w:rPr>
          <w:rFonts w:asciiTheme="majorHAnsi" w:hAnsiTheme="majorHAnsi" w:cstheme="majorHAnsi"/>
          <w:sz w:val="24"/>
          <w:szCs w:val="24"/>
        </w:rPr>
        <w:t>judges of the Pre-Trial Chamber, in their obs</w:t>
      </w:r>
      <w:r w:rsidRPr="009A57E1">
        <w:rPr>
          <w:rFonts w:asciiTheme="majorHAnsi" w:hAnsiTheme="majorHAnsi" w:cstheme="majorHAnsi"/>
          <w:sz w:val="24"/>
          <w:szCs w:val="24"/>
        </w:rPr>
        <w:t>tinate and flawed insistence on attributing elements of statehood and sovereignty to a Palestinian entity that is distinctly, and by all international standards, not a state.</w:t>
      </w:r>
    </w:p>
    <w:p w14:paraId="3F84993C" w14:textId="5712ACA9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Nor does such entity have any sovereign territory, and thus, even according to t</w:t>
      </w:r>
      <w:r w:rsidRPr="009A57E1">
        <w:rPr>
          <w:rFonts w:asciiTheme="majorHAnsi" w:hAnsiTheme="majorHAnsi" w:cstheme="majorHAnsi"/>
          <w:sz w:val="24"/>
          <w:szCs w:val="24"/>
        </w:rPr>
        <w:t>he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 xml:space="preserve">Statute of the ICC, cannot be the subject of the </w:t>
      </w:r>
      <w:r w:rsidR="009A57E1">
        <w:rPr>
          <w:rFonts w:asciiTheme="majorHAnsi" w:hAnsiTheme="majorHAnsi" w:cstheme="majorHAnsi"/>
          <w:sz w:val="24"/>
          <w:szCs w:val="24"/>
        </w:rPr>
        <w:t>C</w:t>
      </w:r>
      <w:r w:rsidRPr="009A57E1">
        <w:rPr>
          <w:rFonts w:asciiTheme="majorHAnsi" w:hAnsiTheme="majorHAnsi" w:cstheme="majorHAnsi"/>
          <w:sz w:val="24"/>
          <w:szCs w:val="24"/>
        </w:rPr>
        <w:t>our</w:t>
      </w:r>
      <w:r w:rsidR="009A57E1">
        <w:rPr>
          <w:rFonts w:asciiTheme="majorHAnsi" w:hAnsiTheme="majorHAnsi" w:cstheme="majorHAnsi"/>
          <w:sz w:val="24"/>
          <w:szCs w:val="24"/>
        </w:rPr>
        <w:t>t’</w:t>
      </w:r>
      <w:r w:rsidRPr="009A57E1">
        <w:rPr>
          <w:rFonts w:asciiTheme="majorHAnsi" w:hAnsiTheme="majorHAnsi" w:cstheme="majorHAnsi"/>
          <w:sz w:val="24"/>
          <w:szCs w:val="24"/>
        </w:rPr>
        <w:t>s jurisdiction. The Palestinians have absolutely no standing in the court.</w:t>
      </w:r>
    </w:p>
    <w:p w14:paraId="2FE74D6E" w14:textId="215AA587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This ironic situation is not surprising given the prevailing international atmosphere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of incitement and hostility towards</w:t>
      </w:r>
      <w:r w:rsidRPr="009A57E1">
        <w:rPr>
          <w:rFonts w:asciiTheme="majorHAnsi" w:hAnsiTheme="majorHAnsi" w:cstheme="majorHAnsi"/>
          <w:sz w:val="24"/>
          <w:szCs w:val="24"/>
        </w:rPr>
        <w:t xml:space="preserve"> Israel throughout the UN system.</w:t>
      </w:r>
    </w:p>
    <w:p w14:paraId="78C3B809" w14:textId="73B88D05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However, what is shocking is the fact that the one international juridical institution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that was hoped and intended by its founders, and stated in its founding document, to be “</w:t>
      </w:r>
      <w:r w:rsidRPr="009A57E1">
        <w:rPr>
          <w:rFonts w:asciiTheme="majorHAnsi" w:hAnsiTheme="majorHAnsi" w:cstheme="majorHAnsi"/>
          <w:i/>
          <w:iCs/>
          <w:sz w:val="24"/>
          <w:szCs w:val="24"/>
        </w:rPr>
        <w:t xml:space="preserve">an independent, permanent </w:t>
      </w:r>
      <w:r w:rsidRPr="009A57E1">
        <w:rPr>
          <w:rFonts w:asciiTheme="majorHAnsi" w:hAnsiTheme="majorHAnsi" w:cstheme="majorHAnsi"/>
          <w:i/>
          <w:iCs/>
          <w:sz w:val="24"/>
          <w:szCs w:val="24"/>
        </w:rPr>
        <w:t>International Criminal Court...with jurisdiction</w:t>
      </w:r>
      <w:r w:rsidR="009A57E1" w:rsidRPr="009A57E1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i/>
          <w:iCs/>
          <w:sz w:val="24"/>
          <w:szCs w:val="24"/>
        </w:rPr>
        <w:t>over the most serious crimes of concern to the international communityas a whole</w:t>
      </w:r>
      <w:r w:rsidRPr="009A57E1">
        <w:rPr>
          <w:rFonts w:asciiTheme="majorHAnsi" w:hAnsiTheme="majorHAnsi" w:cstheme="majorHAnsi"/>
          <w:sz w:val="24"/>
          <w:szCs w:val="24"/>
        </w:rPr>
        <w:t>", has allowed itself to be politically manipulated and abused.</w:t>
      </w:r>
    </w:p>
    <w:p w14:paraId="05F9CCE0" w14:textId="60F0A54D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 xml:space="preserve">What was intended to be an a-political juridical body, devoid </w:t>
      </w:r>
      <w:r w:rsidRPr="009A57E1">
        <w:rPr>
          <w:rFonts w:asciiTheme="majorHAnsi" w:hAnsiTheme="majorHAnsi" w:cstheme="majorHAnsi"/>
          <w:sz w:val="24"/>
          <w:szCs w:val="24"/>
        </w:rPr>
        <w:t>of political pressure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and influence, has now permitted itself to become one more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"Israel-bashing body"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at the disposal of those elements in the international community seeking to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undermine Israel's legitimacy.</w:t>
      </w:r>
    </w:p>
    <w:p w14:paraId="28A4FA62" w14:textId="74319915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 xml:space="preserve">In so doing, the </w:t>
      </w:r>
      <w:r w:rsidR="009A57E1">
        <w:rPr>
          <w:rFonts w:asciiTheme="majorHAnsi" w:hAnsiTheme="majorHAnsi" w:cstheme="majorHAnsi"/>
          <w:sz w:val="24"/>
          <w:szCs w:val="24"/>
        </w:rPr>
        <w:t>C</w:t>
      </w:r>
      <w:r w:rsidRPr="009A57E1">
        <w:rPr>
          <w:rFonts w:asciiTheme="majorHAnsi" w:hAnsiTheme="majorHAnsi" w:cstheme="majorHAnsi"/>
          <w:sz w:val="24"/>
          <w:szCs w:val="24"/>
        </w:rPr>
        <w:t>ourt has irreparably prejudi</w:t>
      </w:r>
      <w:r w:rsidRPr="009A57E1">
        <w:rPr>
          <w:rFonts w:asciiTheme="majorHAnsi" w:hAnsiTheme="majorHAnsi" w:cstheme="majorHAnsi"/>
          <w:sz w:val="24"/>
          <w:szCs w:val="24"/>
        </w:rPr>
        <w:t xml:space="preserve">ced any juridical integrity, credibility and </w:t>
      </w:r>
      <w:r w:rsidRPr="002B6B27">
        <w:rPr>
          <w:rFonts w:asciiTheme="majorHAnsi" w:hAnsiTheme="majorHAnsi" w:cstheme="majorHAnsi"/>
          <w:i/>
          <w:iCs/>
          <w:sz w:val="24"/>
          <w:szCs w:val="24"/>
        </w:rPr>
        <w:t>bona fide</w:t>
      </w:r>
      <w:r w:rsidRPr="009A57E1">
        <w:rPr>
          <w:rFonts w:asciiTheme="majorHAnsi" w:hAnsiTheme="majorHAnsi" w:cstheme="majorHAnsi"/>
          <w:sz w:val="24"/>
          <w:szCs w:val="24"/>
        </w:rPr>
        <w:t>s that it might have had.</w:t>
      </w:r>
    </w:p>
    <w:p w14:paraId="5FAE3F00" w14:textId="0B57B0AD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This decision by the Court's Pre-Trial Chamber to accept the contention of the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prosecutor, based purely on non-binding and un-authoritative political resolutions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of the UN Gen</w:t>
      </w:r>
      <w:r w:rsidRPr="009A57E1">
        <w:rPr>
          <w:rFonts w:asciiTheme="majorHAnsi" w:hAnsiTheme="majorHAnsi" w:cstheme="majorHAnsi"/>
          <w:sz w:val="24"/>
          <w:szCs w:val="24"/>
        </w:rPr>
        <w:t>eral Assembly, that the Court can exercise jurisdiction over disputed territory that is in the midst of an internationally recognized dispute-settlement process, defies all legal logic.</w:t>
      </w:r>
    </w:p>
    <w:p w14:paraId="36A86F94" w14:textId="539F14D1" w:rsidR="009E709C" w:rsidRPr="009A57E1" w:rsidRDefault="00B71918" w:rsidP="002B6B27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This is all the more illogical given the fact that the State of Israe</w:t>
      </w:r>
      <w:r w:rsidRPr="009A57E1">
        <w:rPr>
          <w:rFonts w:asciiTheme="majorHAnsi" w:hAnsiTheme="majorHAnsi" w:cstheme="majorHAnsi"/>
          <w:sz w:val="24"/>
          <w:szCs w:val="24"/>
        </w:rPr>
        <w:t>l is not party to the</w:t>
      </w:r>
      <w:r w:rsidR="002B6B27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Rome Statute.</w:t>
      </w:r>
    </w:p>
    <w:p w14:paraId="20C6F349" w14:textId="18EE8665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Since the ICC Statute is open to sovereign states only, and since no sovereign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Palestinian state exists,</w:t>
      </w:r>
      <w:r w:rsidR="002B6B27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and since there exists no Palestinian territory over which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 xml:space="preserve">the Court could exercise its jurisdiction, the Pretrial </w:t>
      </w:r>
      <w:r w:rsidRPr="009A57E1">
        <w:rPr>
          <w:rFonts w:asciiTheme="majorHAnsi" w:hAnsiTheme="majorHAnsi" w:cstheme="majorHAnsi"/>
          <w:sz w:val="24"/>
          <w:szCs w:val="24"/>
        </w:rPr>
        <w:t>Chamber, by any legal logic,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should have rejected the contentions of the prosecutor.</w:t>
      </w:r>
    </w:p>
    <w:p w14:paraId="0AB8706A" w14:textId="77777777" w:rsid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In light of the fact that the territories subject of the Palestinian referrals to the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Court, are under an agreed and internationally accepted dispute-settlement and negoti</w:t>
      </w:r>
      <w:r w:rsidRPr="009A57E1">
        <w:rPr>
          <w:rFonts w:asciiTheme="majorHAnsi" w:hAnsiTheme="majorHAnsi" w:cstheme="majorHAnsi"/>
          <w:sz w:val="24"/>
          <w:szCs w:val="24"/>
        </w:rPr>
        <w:t>ation process, the Pretrial Chamber of the ICC, by any legal logic, should have rejected the contentions of the prosecutor, rather than attempt to prejudge and undermine the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outcome of the negotiating process by determining that there exists sovereign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Pale</w:t>
      </w:r>
      <w:r w:rsidRPr="009A57E1">
        <w:rPr>
          <w:rFonts w:asciiTheme="majorHAnsi" w:hAnsiTheme="majorHAnsi" w:cstheme="majorHAnsi"/>
          <w:sz w:val="24"/>
          <w:szCs w:val="24"/>
        </w:rPr>
        <w:t>stinian territory.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33F92A" w14:textId="23C21104" w:rsidR="009E709C" w:rsidRPr="009A57E1" w:rsidRDefault="009A57E1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Sadly,</w:t>
      </w:r>
      <w:r w:rsidR="00B71918" w:rsidRPr="009A57E1">
        <w:rPr>
          <w:rFonts w:asciiTheme="majorHAnsi" w:hAnsiTheme="majorHAnsi" w:cstheme="majorHAnsi"/>
          <w:sz w:val="24"/>
          <w:szCs w:val="24"/>
        </w:rPr>
        <w:t xml:space="preserve"> and regrettably, this decision not only irreparably harms the integrity and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71918" w:rsidRPr="009A57E1">
        <w:rPr>
          <w:rFonts w:asciiTheme="majorHAnsi" w:hAnsiTheme="majorHAnsi" w:cstheme="majorHAnsi"/>
          <w:sz w:val="24"/>
          <w:szCs w:val="24"/>
        </w:rPr>
        <w:t>credibility of the ICC, but it also has the potential to undermine and derail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71918" w:rsidRPr="009A57E1">
        <w:rPr>
          <w:rFonts w:asciiTheme="majorHAnsi" w:hAnsiTheme="majorHAnsi" w:cstheme="majorHAnsi"/>
          <w:sz w:val="24"/>
          <w:szCs w:val="24"/>
        </w:rPr>
        <w:t>Middle East peace negotiating process, since the Court, at the behest of</w:t>
      </w:r>
      <w:r w:rsidR="00B71918" w:rsidRPr="009A57E1">
        <w:rPr>
          <w:rFonts w:asciiTheme="majorHAnsi" w:hAnsiTheme="majorHAnsi" w:cstheme="majorHAnsi"/>
          <w:sz w:val="24"/>
          <w:szCs w:val="24"/>
        </w:rPr>
        <w:t xml:space="preserve"> its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71918" w:rsidRPr="009A57E1">
        <w:rPr>
          <w:rFonts w:asciiTheme="majorHAnsi" w:hAnsiTheme="majorHAnsi" w:cstheme="majorHAnsi"/>
          <w:sz w:val="24"/>
          <w:szCs w:val="24"/>
        </w:rPr>
        <w:t>prose</w:t>
      </w:r>
      <w:r>
        <w:rPr>
          <w:rFonts w:asciiTheme="majorHAnsi" w:hAnsiTheme="majorHAnsi" w:cstheme="majorHAnsi"/>
          <w:sz w:val="24"/>
          <w:szCs w:val="24"/>
        </w:rPr>
        <w:t>c</w:t>
      </w:r>
      <w:r w:rsidR="00B71918" w:rsidRPr="009A57E1">
        <w:rPr>
          <w:rFonts w:asciiTheme="majorHAnsi" w:hAnsiTheme="majorHAnsi" w:cstheme="majorHAnsi"/>
          <w:sz w:val="24"/>
          <w:szCs w:val="24"/>
        </w:rPr>
        <w:t>utor, is attempting to prejudge the outcome of that process, contrary to all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71918" w:rsidRPr="009A57E1">
        <w:rPr>
          <w:rFonts w:asciiTheme="majorHAnsi" w:hAnsiTheme="majorHAnsi" w:cstheme="majorHAnsi"/>
          <w:sz w:val="24"/>
          <w:szCs w:val="24"/>
        </w:rPr>
        <w:t>historic and legal logic.</w:t>
      </w:r>
    </w:p>
    <w:p w14:paraId="3B423ACF" w14:textId="4CB927AA" w:rsidR="009E709C" w:rsidRPr="009A57E1" w:rsidRDefault="00B71918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  <w:r w:rsidRPr="009A57E1">
        <w:rPr>
          <w:rFonts w:asciiTheme="majorHAnsi" w:hAnsiTheme="majorHAnsi" w:cstheme="majorHAnsi"/>
          <w:sz w:val="24"/>
          <w:szCs w:val="24"/>
        </w:rPr>
        <w:t>The hijacking,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abuse and manipulation of the ICC is the antithesis of the vision of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 xml:space="preserve">its founding fathers, the </w:t>
      </w:r>
      <w:r w:rsidRPr="009A57E1">
        <w:rPr>
          <w:rFonts w:asciiTheme="majorHAnsi" w:hAnsiTheme="majorHAnsi" w:cstheme="majorHAnsi"/>
          <w:sz w:val="24"/>
          <w:szCs w:val="24"/>
        </w:rPr>
        <w:t>states and the international legal experts that devoted so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 xml:space="preserve">much time, </w:t>
      </w:r>
      <w:r w:rsidR="002B6B27" w:rsidRPr="009A57E1">
        <w:rPr>
          <w:rFonts w:asciiTheme="majorHAnsi" w:hAnsiTheme="majorHAnsi" w:cstheme="majorHAnsi"/>
          <w:sz w:val="24"/>
          <w:szCs w:val="24"/>
        </w:rPr>
        <w:t>effort,</w:t>
      </w:r>
      <w:r w:rsidRPr="009A57E1">
        <w:rPr>
          <w:rFonts w:asciiTheme="majorHAnsi" w:hAnsiTheme="majorHAnsi" w:cstheme="majorHAnsi"/>
          <w:sz w:val="24"/>
          <w:szCs w:val="24"/>
        </w:rPr>
        <w:t xml:space="preserve"> and enthusiasm to establishing a genuinely objective juridical</w:t>
      </w:r>
      <w:r w:rsidR="009A57E1">
        <w:rPr>
          <w:rFonts w:asciiTheme="majorHAnsi" w:hAnsiTheme="majorHAnsi" w:cstheme="majorHAnsi"/>
          <w:sz w:val="24"/>
          <w:szCs w:val="24"/>
        </w:rPr>
        <w:t xml:space="preserve"> </w:t>
      </w:r>
      <w:r w:rsidRPr="009A57E1">
        <w:rPr>
          <w:rFonts w:asciiTheme="majorHAnsi" w:hAnsiTheme="majorHAnsi" w:cstheme="majorHAnsi"/>
          <w:sz w:val="24"/>
          <w:szCs w:val="24"/>
        </w:rPr>
        <w:t>body.</w:t>
      </w:r>
    </w:p>
    <w:p w14:paraId="76D6E80B" w14:textId="77777777" w:rsidR="009E709C" w:rsidRPr="009A57E1" w:rsidRDefault="009E709C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</w:p>
    <w:p w14:paraId="2D90EDD3" w14:textId="77777777" w:rsidR="009E709C" w:rsidRPr="009A57E1" w:rsidRDefault="009E709C" w:rsidP="009A57E1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</w:p>
    <w:sectPr w:rsidR="009E709C" w:rsidRPr="009A57E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B6B27"/>
    <w:rsid w:val="00326F90"/>
    <w:rsid w:val="00394C7A"/>
    <w:rsid w:val="009A57E1"/>
    <w:rsid w:val="009E709C"/>
    <w:rsid w:val="00AA1D8D"/>
    <w:rsid w:val="00B47730"/>
    <w:rsid w:val="00B71918"/>
    <w:rsid w:val="00CB0664"/>
    <w:rsid w:val="00FC693F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DE835"/>
  <w14:defaultImageDpi w14:val="300"/>
  <w15:docId w15:val="{EF35027E-282E-472E-9E8C-6723C2E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Microsoft YaHei" w:eastAsia="Microsoft YaHei" w:hAnsi="Microsoft YaHe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Dalia and Alan Baker</cp:lastModifiedBy>
  <cp:revision>3</cp:revision>
  <dcterms:created xsi:type="dcterms:W3CDTF">2021-02-06T06:09:00Z</dcterms:created>
  <dcterms:modified xsi:type="dcterms:W3CDTF">2021-02-06T06:11:00Z</dcterms:modified>
  <cp:category/>
</cp:coreProperties>
</file>